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3B28" w14:textId="77777777" w:rsidR="00A77B3E" w:rsidRDefault="0010049E">
      <w:pPr>
        <w:spacing w:line="240" w:lineRule="auto"/>
      </w:pPr>
      <w:proofErr w:type="spellStart"/>
      <w:r w:rsidRPr="0010049E">
        <w:rPr>
          <w:shd w:val="solid" w:color="00FF00" w:fill="00FF00"/>
        </w:rPr>
        <w:t>Xuésheng</w:t>
      </w:r>
      <w:proofErr w:type="spellEnd"/>
      <w:r w:rsidRPr="0010049E">
        <w:rPr>
          <w:shd w:val="solid" w:color="00FF00" w:fill="00FF00"/>
        </w:rPr>
        <w:t xml:space="preserve"> </w:t>
      </w:r>
      <w:r w:rsidR="00BB4803">
        <w:rPr>
          <w:shd w:val="solid" w:color="00FF00" w:fill="00FF00"/>
        </w:rPr>
        <w:t xml:space="preserve"> “A”:</w:t>
      </w:r>
    </w:p>
    <w:p w14:paraId="3F4935FD" w14:textId="77777777" w:rsidR="00A77B3E" w:rsidRDefault="00BB4803" w:rsidP="0010049E">
      <w:pPr>
        <w:spacing w:line="240" w:lineRule="auto"/>
      </w:pPr>
      <w:r>
        <w:t xml:space="preserve">You have just received your lunch meal plan for the week.  Your friend, </w:t>
      </w:r>
      <w:proofErr w:type="spellStart"/>
      <w:r w:rsidR="0010049E" w:rsidRPr="0010049E">
        <w:t>Xuésheng</w:t>
      </w:r>
      <w:proofErr w:type="spellEnd"/>
      <w:r>
        <w:t xml:space="preserve"> “B”, is attending another program in the area with a different lunch meal plan.  Ask questions in Chinese and find out if the two of you will share similar meals. </w:t>
      </w:r>
    </w:p>
    <w:p w14:paraId="76A8F72F" w14:textId="77777777" w:rsidR="00A77B3E" w:rsidRDefault="00BB4803" w:rsidP="004D5B05">
      <w:pPr>
        <w:spacing w:line="480" w:lineRule="auto"/>
      </w:pPr>
      <w:r>
        <w:t>Here is your schedule.  Please answer your friend’s question based on the information below:</w:t>
      </w:r>
    </w:p>
    <w:p w14:paraId="4B1FC2D4" w14:textId="77777777" w:rsidR="004D5B05" w:rsidRDefault="004D5B05" w:rsidP="004D5B05">
      <w:pPr>
        <w:spacing w:line="480" w:lineRule="auto"/>
      </w:pPr>
      <w:proofErr w:type="spellStart"/>
      <w:r>
        <w:rPr>
          <w:b/>
          <w:bCs/>
          <w:i/>
          <w:iCs/>
          <w:sz w:val="24"/>
          <w:szCs w:val="24"/>
        </w:rPr>
        <w:t>Wèntí</w:t>
      </w:r>
      <w:proofErr w:type="spellEnd"/>
      <w:r>
        <w:rPr>
          <w:b/>
          <w:bCs/>
          <w:i/>
          <w:iCs/>
          <w:sz w:val="24"/>
          <w:szCs w:val="24"/>
        </w:rPr>
        <w:t xml:space="preserve">:  </w:t>
      </w:r>
      <w:proofErr w:type="spellStart"/>
      <w:r>
        <w:rPr>
          <w:b/>
          <w:bCs/>
          <w:i/>
          <w:iCs/>
          <w:sz w:val="24"/>
          <w:szCs w:val="24"/>
        </w:rPr>
        <w:t>Tóngxué</w:t>
      </w:r>
      <w:proofErr w:type="spellEnd"/>
      <w:r>
        <w:rPr>
          <w:rFonts w:asciiTheme="minorEastAsia" w:eastAsiaTheme="minorEastAsia" w:hAnsiTheme="minorEastAsia"/>
          <w:b/>
          <w:bCs/>
          <w:i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nǐ</w:t>
      </w:r>
      <w:proofErr w:type="spellEnd"/>
      <w:r>
        <w:rPr>
          <w:b/>
          <w:bCs/>
          <w:i/>
          <w:iCs/>
          <w:sz w:val="24"/>
          <w:szCs w:val="24"/>
        </w:rPr>
        <w:t xml:space="preserve"> _______ </w:t>
      </w:r>
      <w:r w:rsidRPr="0010049E">
        <w:rPr>
          <w:rFonts w:ascii="DFKai-SB" w:eastAsia="DFKai-SB" w:hAnsi="DFKai-SB" w:hint="eastAsia"/>
          <w:b/>
          <w:bCs/>
          <w:i/>
          <w:iCs/>
          <w:sz w:val="32"/>
          <w:szCs w:val="32"/>
        </w:rPr>
        <w:t>吃</w:t>
      </w:r>
      <w:r w:rsidR="005C504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5C504C">
        <w:rPr>
          <w:b/>
          <w:bCs/>
          <w:i/>
          <w:iCs/>
          <w:sz w:val="24"/>
          <w:szCs w:val="24"/>
        </w:rPr>
        <w:t>nǎguó</w:t>
      </w:r>
      <w:proofErr w:type="spellEnd"/>
      <w:r w:rsidR="005C504C" w:rsidRPr="005C504C">
        <w:rPr>
          <w:rFonts w:ascii="Heiti SC Light" w:eastAsia="Heiti SC Light" w:hAnsi="华文楷体" w:cs="华文楷体" w:hint="eastAsia"/>
          <w:b/>
          <w:bCs/>
          <w:i/>
          <w:iCs/>
          <w:sz w:val="32"/>
          <w:szCs w:val="32"/>
        </w:rPr>
        <w:t>菜</w:t>
      </w:r>
      <w:r w:rsidRPr="0010049E">
        <w:rPr>
          <w:b/>
          <w:bCs/>
          <w:i/>
          <w:i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40"/>
        <w:gridCol w:w="2880"/>
      </w:tblGrid>
      <w:tr w:rsidR="0010049E" w14:paraId="6E5FC14C" w14:textId="77777777" w:rsidTr="0010049E">
        <w:tc>
          <w:tcPr>
            <w:tcW w:w="3168" w:type="dxa"/>
          </w:tcPr>
          <w:p w14:paraId="1C82297E" w14:textId="77777777" w:rsidR="0010049E" w:rsidRDefault="0010049E" w:rsidP="0010049E">
            <w:pPr>
              <w:spacing w:line="480" w:lineRule="auto"/>
              <w:jc w:val="center"/>
            </w:pPr>
            <w:proofErr w:type="spellStart"/>
            <w:proofErr w:type="gramStart"/>
            <w:r>
              <w:t>x</w:t>
            </w:r>
            <w:r w:rsidRPr="0010049E">
              <w:t>īngqī</w:t>
            </w:r>
            <w:proofErr w:type="spellEnd"/>
            <w:proofErr w:type="gramEnd"/>
            <w:r w:rsidRPr="0010049E">
              <w:t xml:space="preserve"> </w:t>
            </w:r>
            <w:proofErr w:type="spellStart"/>
            <w:r w:rsidRPr="0010049E">
              <w:t>yī</w:t>
            </w:r>
            <w:proofErr w:type="spellEnd"/>
          </w:p>
          <w:p w14:paraId="487E7E85" w14:textId="77777777" w:rsidR="0010049E" w:rsidRDefault="00BB4803" w:rsidP="0010049E">
            <w:pPr>
              <w:spacing w:line="480" w:lineRule="auto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6D704F9F" wp14:editId="08AB7CD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-2540</wp:posOffset>
                  </wp:positionV>
                  <wp:extent cx="1695450" cy="923925"/>
                  <wp:effectExtent l="19050" t="0" r="0" b="0"/>
                  <wp:wrapNone/>
                  <wp:docPr id="16" name="Picture 16" descr="C:\Users\Holy Cross\AppData\Local\Temp\Image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oly Cross\AppData\Local\Temp\Image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0" w:type="dxa"/>
          </w:tcPr>
          <w:p w14:paraId="37C8938D" w14:textId="77777777" w:rsidR="0010049E" w:rsidRDefault="00BB4803" w:rsidP="0010049E">
            <w:pPr>
              <w:spacing w:line="480" w:lineRule="auto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3120" behindDoc="0" locked="0" layoutInCell="1" allowOverlap="1" wp14:anchorId="35E174DD" wp14:editId="254D0892">
                  <wp:simplePos x="0" y="0"/>
                  <wp:positionH relativeFrom="margin">
                    <wp:posOffset>160020</wp:posOffset>
                  </wp:positionH>
                  <wp:positionV relativeFrom="paragraph">
                    <wp:posOffset>394970</wp:posOffset>
                  </wp:positionV>
                  <wp:extent cx="1524000" cy="847725"/>
                  <wp:effectExtent l="19050" t="0" r="0" b="0"/>
                  <wp:wrapNone/>
                  <wp:docPr id="3" name="Picture 3" descr="Image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="0010049E">
              <w:t>x</w:t>
            </w:r>
            <w:r w:rsidR="0010049E" w:rsidRPr="0010049E">
              <w:t>īngqī</w:t>
            </w:r>
            <w:proofErr w:type="spellEnd"/>
            <w:proofErr w:type="gramEnd"/>
            <w:r w:rsidR="0010049E" w:rsidRPr="0010049E">
              <w:t xml:space="preserve"> </w:t>
            </w:r>
            <w:proofErr w:type="spellStart"/>
            <w:r w:rsidR="0010049E" w:rsidRPr="0010049E">
              <w:t>èr</w:t>
            </w:r>
            <w:proofErr w:type="spellEnd"/>
          </w:p>
        </w:tc>
        <w:tc>
          <w:tcPr>
            <w:tcW w:w="2880" w:type="dxa"/>
          </w:tcPr>
          <w:p w14:paraId="24D15CE5" w14:textId="77777777" w:rsidR="0010049E" w:rsidRDefault="00BB4803" w:rsidP="0010049E">
            <w:pPr>
              <w:spacing w:line="480" w:lineRule="auto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1072" behindDoc="0" locked="0" layoutInCell="1" allowOverlap="1" wp14:anchorId="174E8B0E" wp14:editId="3B394C89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204470</wp:posOffset>
                  </wp:positionV>
                  <wp:extent cx="819150" cy="1038225"/>
                  <wp:effectExtent l="19050" t="0" r="0" b="0"/>
                  <wp:wrapNone/>
                  <wp:docPr id="1" name="Picture 1" descr="Image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="0010049E">
              <w:t>x</w:t>
            </w:r>
            <w:r w:rsidR="0010049E" w:rsidRPr="0010049E">
              <w:t>īngqī</w:t>
            </w:r>
            <w:proofErr w:type="spellEnd"/>
            <w:proofErr w:type="gramEnd"/>
            <w:r w:rsidR="0010049E" w:rsidRPr="0010049E">
              <w:t xml:space="preserve"> </w:t>
            </w:r>
            <w:proofErr w:type="spellStart"/>
            <w:r w:rsidR="0010049E" w:rsidRPr="0010049E">
              <w:t>sān</w:t>
            </w:r>
            <w:proofErr w:type="spellEnd"/>
          </w:p>
          <w:p w14:paraId="0EE57A69" w14:textId="77777777" w:rsidR="0010049E" w:rsidRDefault="0010049E" w:rsidP="0010049E">
            <w:pPr>
              <w:spacing w:line="480" w:lineRule="auto"/>
              <w:jc w:val="center"/>
            </w:pPr>
          </w:p>
          <w:p w14:paraId="1495D0FC" w14:textId="77777777" w:rsidR="0010049E" w:rsidRDefault="0010049E" w:rsidP="0010049E">
            <w:pPr>
              <w:spacing w:line="480" w:lineRule="auto"/>
              <w:jc w:val="center"/>
            </w:pPr>
          </w:p>
          <w:p w14:paraId="527F07EC" w14:textId="77777777" w:rsidR="0010049E" w:rsidRDefault="0010049E" w:rsidP="0010049E">
            <w:pPr>
              <w:spacing w:line="480" w:lineRule="auto"/>
              <w:jc w:val="center"/>
            </w:pPr>
          </w:p>
        </w:tc>
      </w:tr>
      <w:tr w:rsidR="0010049E" w14:paraId="15B247AE" w14:textId="77777777" w:rsidTr="0010049E">
        <w:tc>
          <w:tcPr>
            <w:tcW w:w="3168" w:type="dxa"/>
          </w:tcPr>
          <w:p w14:paraId="6A877545" w14:textId="77777777" w:rsidR="0010049E" w:rsidRDefault="0010049E" w:rsidP="004D5B05">
            <w:pPr>
              <w:spacing w:line="480" w:lineRule="auto"/>
              <w:jc w:val="center"/>
            </w:pPr>
            <w:proofErr w:type="spellStart"/>
            <w:proofErr w:type="gramStart"/>
            <w:r>
              <w:t>x</w:t>
            </w:r>
            <w:r w:rsidRPr="0010049E">
              <w:t>īngqī</w:t>
            </w:r>
            <w:proofErr w:type="spellEnd"/>
            <w:proofErr w:type="gramEnd"/>
            <w:r w:rsidRPr="0010049E">
              <w:t xml:space="preserve"> </w:t>
            </w:r>
            <w:proofErr w:type="spellStart"/>
            <w:r w:rsidRPr="0010049E">
              <w:t>sì</w:t>
            </w:r>
            <w:proofErr w:type="spellEnd"/>
          </w:p>
          <w:p w14:paraId="69AAD139" w14:textId="77777777" w:rsidR="0010049E" w:rsidRDefault="00BB4803" w:rsidP="004D5B05">
            <w:pPr>
              <w:spacing w:line="480" w:lineRule="auto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6192" behindDoc="0" locked="0" layoutInCell="1" allowOverlap="1" wp14:anchorId="203A034E" wp14:editId="6C9D9183">
                  <wp:simplePos x="0" y="0"/>
                  <wp:positionH relativeFrom="margin">
                    <wp:posOffset>428625</wp:posOffset>
                  </wp:positionH>
                  <wp:positionV relativeFrom="paragraph">
                    <wp:posOffset>4445</wp:posOffset>
                  </wp:positionV>
                  <wp:extent cx="1019175" cy="857250"/>
                  <wp:effectExtent l="19050" t="0" r="9525" b="0"/>
                  <wp:wrapNone/>
                  <wp:docPr id="6" name="Picture 6" descr="Image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9296CE5" w14:textId="77777777" w:rsidR="0010049E" w:rsidRDefault="0010049E" w:rsidP="004D5B05">
            <w:pPr>
              <w:spacing w:line="480" w:lineRule="auto"/>
              <w:jc w:val="center"/>
            </w:pPr>
          </w:p>
          <w:p w14:paraId="25436A54" w14:textId="77777777" w:rsidR="0010049E" w:rsidRDefault="0010049E" w:rsidP="004D5B05">
            <w:pPr>
              <w:spacing w:line="480" w:lineRule="auto"/>
              <w:jc w:val="center"/>
            </w:pPr>
          </w:p>
        </w:tc>
        <w:tc>
          <w:tcPr>
            <w:tcW w:w="3240" w:type="dxa"/>
          </w:tcPr>
          <w:p w14:paraId="2652E9E4" w14:textId="77777777" w:rsidR="0010049E" w:rsidRDefault="0010049E" w:rsidP="004D5B05">
            <w:pPr>
              <w:spacing w:line="480" w:lineRule="auto"/>
              <w:jc w:val="center"/>
            </w:pPr>
            <w:proofErr w:type="spellStart"/>
            <w:proofErr w:type="gramStart"/>
            <w:r>
              <w:t>x</w:t>
            </w:r>
            <w:r w:rsidRPr="0010049E">
              <w:t>īngqī</w:t>
            </w:r>
            <w:proofErr w:type="spellEnd"/>
            <w:proofErr w:type="gramEnd"/>
            <w:r w:rsidRPr="0010049E">
              <w:t xml:space="preserve"> </w:t>
            </w:r>
            <w:proofErr w:type="spellStart"/>
            <w:r w:rsidRPr="0010049E">
              <w:t>wǔ</w:t>
            </w:r>
            <w:proofErr w:type="spellEnd"/>
            <w:r w:rsidR="00BB4803">
              <w:rPr>
                <w:noProof/>
                <w:lang w:eastAsia="en-US"/>
              </w:rPr>
              <w:drawing>
                <wp:anchor distT="0" distB="0" distL="114300" distR="114300" simplePos="0" relativeHeight="251654144" behindDoc="0" locked="0" layoutInCell="1" allowOverlap="1" wp14:anchorId="73E4480C" wp14:editId="17ACDF23">
                  <wp:simplePos x="0" y="0"/>
                  <wp:positionH relativeFrom="margin">
                    <wp:posOffset>321945</wp:posOffset>
                  </wp:positionH>
                  <wp:positionV relativeFrom="paragraph">
                    <wp:posOffset>325755</wp:posOffset>
                  </wp:positionV>
                  <wp:extent cx="1143000" cy="962025"/>
                  <wp:effectExtent l="19050" t="0" r="0" b="0"/>
                  <wp:wrapNone/>
                  <wp:docPr id="4" name="Picture 4" descr="Image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</w:tcPr>
          <w:p w14:paraId="55E38D58" w14:textId="77777777" w:rsidR="0010049E" w:rsidRDefault="0010049E" w:rsidP="004D5B05">
            <w:pPr>
              <w:spacing w:line="480" w:lineRule="auto"/>
              <w:jc w:val="center"/>
            </w:pPr>
            <w:proofErr w:type="spellStart"/>
            <w:proofErr w:type="gramStart"/>
            <w:r>
              <w:t>x</w:t>
            </w:r>
            <w:r w:rsidRPr="0010049E">
              <w:t>īngqī</w:t>
            </w:r>
            <w:proofErr w:type="spellEnd"/>
            <w:proofErr w:type="gramEnd"/>
            <w:r w:rsidRPr="0010049E">
              <w:t xml:space="preserve"> </w:t>
            </w:r>
            <w:proofErr w:type="spellStart"/>
            <w:r w:rsidRPr="0010049E">
              <w:t>liù</w:t>
            </w:r>
            <w:proofErr w:type="spellEnd"/>
            <w:r w:rsidR="00BB4803">
              <w:rPr>
                <w:noProof/>
                <w:lang w:eastAsia="en-US"/>
              </w:rPr>
              <w:drawing>
                <wp:anchor distT="0" distB="0" distL="114300" distR="114300" simplePos="0" relativeHeight="251655168" behindDoc="0" locked="0" layoutInCell="1" allowOverlap="1" wp14:anchorId="5DF8EF0C" wp14:editId="31F77514">
                  <wp:simplePos x="0" y="0"/>
                  <wp:positionH relativeFrom="margin">
                    <wp:posOffset>198120</wp:posOffset>
                  </wp:positionH>
                  <wp:positionV relativeFrom="paragraph">
                    <wp:posOffset>249555</wp:posOffset>
                  </wp:positionV>
                  <wp:extent cx="1181100" cy="986790"/>
                  <wp:effectExtent l="19050" t="0" r="0" b="0"/>
                  <wp:wrapNone/>
                  <wp:docPr id="5" name="Picture 5" descr="Im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/>
                          <a:srcRect b="16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6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049E" w14:paraId="67FA916B" w14:textId="77777777" w:rsidTr="00463901">
        <w:tc>
          <w:tcPr>
            <w:tcW w:w="9288" w:type="dxa"/>
            <w:gridSpan w:val="3"/>
          </w:tcPr>
          <w:p w14:paraId="7374A876" w14:textId="77777777" w:rsidR="0010049E" w:rsidRDefault="00BB4803" w:rsidP="0010049E">
            <w:pPr>
              <w:spacing w:line="480" w:lineRule="auto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0" locked="0" layoutInCell="1" allowOverlap="1" wp14:anchorId="7D53524F" wp14:editId="00899CEF">
                  <wp:simplePos x="0" y="0"/>
                  <wp:positionH relativeFrom="margin">
                    <wp:posOffset>2419350</wp:posOffset>
                  </wp:positionH>
                  <wp:positionV relativeFrom="paragraph">
                    <wp:posOffset>328930</wp:posOffset>
                  </wp:positionV>
                  <wp:extent cx="1104900" cy="714375"/>
                  <wp:effectExtent l="19050" t="0" r="0" b="0"/>
                  <wp:wrapSquare wrapText="bothSides"/>
                  <wp:docPr id="7" name="Picture 7" descr="Image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="0010049E">
              <w:t>x</w:t>
            </w:r>
            <w:r w:rsidR="0010049E" w:rsidRPr="0010049E">
              <w:t>īngqī</w:t>
            </w:r>
            <w:proofErr w:type="spellEnd"/>
            <w:proofErr w:type="gramEnd"/>
            <w:r w:rsidR="0010049E" w:rsidRPr="0010049E">
              <w:t xml:space="preserve"> </w:t>
            </w:r>
            <w:proofErr w:type="spellStart"/>
            <w:r w:rsidR="0010049E" w:rsidRPr="0010049E">
              <w:t>rì</w:t>
            </w:r>
            <w:proofErr w:type="spellEnd"/>
          </w:p>
          <w:p w14:paraId="5D6FB74B" w14:textId="77777777" w:rsidR="0010049E" w:rsidRDefault="0010049E" w:rsidP="0010049E">
            <w:pPr>
              <w:spacing w:line="480" w:lineRule="auto"/>
            </w:pPr>
          </w:p>
          <w:p w14:paraId="21D79EFA" w14:textId="77777777" w:rsidR="0010049E" w:rsidRPr="0010049E" w:rsidRDefault="0010049E" w:rsidP="0010049E">
            <w:pPr>
              <w:spacing w:line="480" w:lineRule="auto"/>
            </w:pPr>
          </w:p>
        </w:tc>
      </w:tr>
    </w:tbl>
    <w:p w14:paraId="12A9A358" w14:textId="77777777" w:rsidR="004D5B05" w:rsidRDefault="004D5B05" w:rsidP="0010049E">
      <w:pPr>
        <w:spacing w:line="480" w:lineRule="auto"/>
      </w:pPr>
    </w:p>
    <w:p w14:paraId="10EC28E9" w14:textId="77777777" w:rsidR="00A77B3E" w:rsidRDefault="00BB4803" w:rsidP="0010049E">
      <w:pPr>
        <w:spacing w:line="480" w:lineRule="auto"/>
      </w:pPr>
      <w:r>
        <w:t>Now, ask</w:t>
      </w:r>
      <w:r w:rsidR="0010049E" w:rsidRPr="0010049E">
        <w:rPr>
          <w:shd w:val="solid" w:color="00FF00" w:fill="00FF00"/>
        </w:rPr>
        <w:t xml:space="preserve"> </w:t>
      </w:r>
      <w:proofErr w:type="spellStart"/>
      <w:r w:rsidR="0010049E" w:rsidRPr="0010049E">
        <w:rPr>
          <w:shd w:val="clear" w:color="auto" w:fill="FFFF00"/>
        </w:rPr>
        <w:t>Xuésheng</w:t>
      </w:r>
      <w:proofErr w:type="spellEnd"/>
      <w:r w:rsidRPr="0010049E">
        <w:rPr>
          <w:shd w:val="clear" w:color="auto" w:fill="FFFF00"/>
        </w:rPr>
        <w:t xml:space="preserve"> “B” </w:t>
      </w:r>
      <w:r>
        <w:t>for his/her lunch meal plan.  Please write your answer in pinyin.</w:t>
      </w:r>
    </w:p>
    <w:p w14:paraId="4EEA2020" w14:textId="242F12D7" w:rsidR="00A77B3E" w:rsidRDefault="00BB4803" w:rsidP="004D5B05">
      <w:pPr>
        <w:spacing w:line="480" w:lineRule="auto"/>
      </w:pPr>
      <w:r>
        <w:t xml:space="preserve">1.  </w:t>
      </w:r>
      <w:proofErr w:type="spellStart"/>
      <w:r w:rsidR="004D5B05" w:rsidRPr="0010049E">
        <w:t>Xuésheng</w:t>
      </w:r>
      <w:proofErr w:type="spellEnd"/>
      <w:r>
        <w:t xml:space="preserve"> “B” </w:t>
      </w:r>
      <w:proofErr w:type="spellStart"/>
      <w:r w:rsidR="004D5B05">
        <w:t>x</w:t>
      </w:r>
      <w:r w:rsidR="004D5B05" w:rsidRPr="0010049E">
        <w:t>īngqī</w:t>
      </w:r>
      <w:proofErr w:type="spellEnd"/>
      <w:r w:rsidR="004D5B05" w:rsidRPr="0010049E">
        <w:t xml:space="preserve"> </w:t>
      </w:r>
      <w:proofErr w:type="spellStart"/>
      <w:proofErr w:type="gramStart"/>
      <w:r w:rsidR="004D5B05" w:rsidRPr="0010049E">
        <w:t>yī</w:t>
      </w:r>
      <w:proofErr w:type="spellEnd"/>
      <w:r w:rsidR="004D5B05">
        <w:t xml:space="preserve">  </w:t>
      </w:r>
      <w:r>
        <w:t>吃</w:t>
      </w:r>
      <w:proofErr w:type="gramEnd"/>
      <w:r w:rsidR="004D5B05">
        <w:t>_________________</w:t>
      </w:r>
      <w:r>
        <w:t>____</w:t>
      </w:r>
      <w:r w:rsidR="00AD593D" w:rsidRPr="00612891">
        <w:rPr>
          <w:rFonts w:ascii="Heiti SC Light" w:eastAsia="Heiti SC Light" w:hAnsi="华文楷体" w:cs="华文楷体" w:hint="eastAsia"/>
        </w:rPr>
        <w:t>菜</w:t>
      </w:r>
      <w:r>
        <w:t>.</w:t>
      </w:r>
    </w:p>
    <w:p w14:paraId="06DF4F49" w14:textId="3E6751DA" w:rsidR="00A77B3E" w:rsidRDefault="00BB4803" w:rsidP="004D5B05">
      <w:pPr>
        <w:spacing w:line="480" w:lineRule="auto"/>
      </w:pPr>
      <w:r>
        <w:t xml:space="preserve">2.  </w:t>
      </w:r>
      <w:proofErr w:type="spellStart"/>
      <w:r w:rsidR="004D5B05" w:rsidRPr="0010049E">
        <w:t>Xuésheng</w:t>
      </w:r>
      <w:proofErr w:type="spellEnd"/>
      <w:r>
        <w:t xml:space="preserve"> “B” </w:t>
      </w:r>
      <w:proofErr w:type="spellStart"/>
      <w:r w:rsidR="004D5B05">
        <w:t>x</w:t>
      </w:r>
      <w:r w:rsidR="004D5B05" w:rsidRPr="0010049E">
        <w:t>īngqī</w:t>
      </w:r>
      <w:proofErr w:type="spellEnd"/>
      <w:r w:rsidR="004D5B05" w:rsidRPr="0010049E">
        <w:t xml:space="preserve"> </w:t>
      </w:r>
      <w:proofErr w:type="spellStart"/>
      <w:r w:rsidR="004D5B05" w:rsidRPr="0010049E">
        <w:t>èr</w:t>
      </w:r>
      <w:proofErr w:type="spellEnd"/>
      <w:r>
        <w:t>吃______________________</w:t>
      </w:r>
      <w:r w:rsidR="00AD593D" w:rsidRPr="00612891">
        <w:rPr>
          <w:rFonts w:ascii="Heiti SC Light" w:eastAsia="Heiti SC Light" w:hAnsi="华文楷体" w:cs="华文楷体" w:hint="eastAsia"/>
        </w:rPr>
        <w:t>菜</w:t>
      </w:r>
      <w:r>
        <w:t>.</w:t>
      </w:r>
    </w:p>
    <w:p w14:paraId="3FF146F6" w14:textId="6EDFB05B" w:rsidR="00A77B3E" w:rsidRDefault="00BB4803" w:rsidP="004D5B05">
      <w:pPr>
        <w:spacing w:line="480" w:lineRule="auto"/>
      </w:pPr>
      <w:r>
        <w:t xml:space="preserve">3.  </w:t>
      </w:r>
      <w:proofErr w:type="spellStart"/>
      <w:r w:rsidR="004D5B05" w:rsidRPr="0010049E">
        <w:t>Xuésheng</w:t>
      </w:r>
      <w:proofErr w:type="spellEnd"/>
      <w:r>
        <w:t xml:space="preserve"> “B” </w:t>
      </w:r>
      <w:proofErr w:type="spellStart"/>
      <w:r w:rsidR="004D5B05">
        <w:t>x</w:t>
      </w:r>
      <w:r w:rsidR="004D5B05" w:rsidRPr="0010049E">
        <w:t>īngqī</w:t>
      </w:r>
      <w:proofErr w:type="spellEnd"/>
      <w:r w:rsidR="004D5B05" w:rsidRPr="0010049E">
        <w:t xml:space="preserve"> </w:t>
      </w:r>
      <w:proofErr w:type="spellStart"/>
      <w:r w:rsidR="004D5B05" w:rsidRPr="0010049E">
        <w:t>sān</w:t>
      </w:r>
      <w:proofErr w:type="spellEnd"/>
      <w:r w:rsidR="004D5B05">
        <w:t xml:space="preserve"> </w:t>
      </w:r>
      <w:r>
        <w:t>吃</w:t>
      </w:r>
      <w:r w:rsidR="004D5B05">
        <w:t>__________________</w:t>
      </w:r>
      <w:r>
        <w:t>___</w:t>
      </w:r>
      <w:r w:rsidR="00AD593D" w:rsidRPr="00612891">
        <w:rPr>
          <w:rFonts w:ascii="Heiti SC Light" w:eastAsia="Heiti SC Light" w:hAnsi="华文楷体" w:cs="华文楷体" w:hint="eastAsia"/>
        </w:rPr>
        <w:t>菜</w:t>
      </w:r>
      <w:r>
        <w:t>.</w:t>
      </w:r>
    </w:p>
    <w:p w14:paraId="263C21FC" w14:textId="692892DD" w:rsidR="00A77B3E" w:rsidRDefault="00BB4803" w:rsidP="004D5B05">
      <w:pPr>
        <w:spacing w:line="480" w:lineRule="auto"/>
      </w:pPr>
      <w:r>
        <w:t xml:space="preserve">4.  </w:t>
      </w:r>
      <w:proofErr w:type="spellStart"/>
      <w:r w:rsidR="004D5B05" w:rsidRPr="0010049E">
        <w:t>Xuésheng</w:t>
      </w:r>
      <w:proofErr w:type="spellEnd"/>
      <w:r>
        <w:t xml:space="preserve"> “B” </w:t>
      </w:r>
      <w:proofErr w:type="spellStart"/>
      <w:r w:rsidR="004D5B05">
        <w:t>x</w:t>
      </w:r>
      <w:r w:rsidR="004D5B05" w:rsidRPr="0010049E">
        <w:t>īngqī</w:t>
      </w:r>
      <w:proofErr w:type="spellEnd"/>
      <w:r w:rsidR="004D5B05" w:rsidRPr="0010049E">
        <w:t xml:space="preserve"> </w:t>
      </w:r>
      <w:proofErr w:type="spellStart"/>
      <w:r w:rsidR="004D5B05" w:rsidRPr="0010049E">
        <w:t>sì</w:t>
      </w:r>
      <w:proofErr w:type="spellEnd"/>
      <w:r w:rsidR="004D5B05">
        <w:t xml:space="preserve"> </w:t>
      </w:r>
      <w:r>
        <w:t>吃______________</w:t>
      </w:r>
      <w:r w:rsidR="004D5B05">
        <w:t>_</w:t>
      </w:r>
      <w:r>
        <w:t>________</w:t>
      </w:r>
      <w:r w:rsidR="00AD593D" w:rsidRPr="00612891">
        <w:rPr>
          <w:rFonts w:ascii="Heiti SC Light" w:eastAsia="Heiti SC Light" w:hAnsi="华文楷体" w:cs="华文楷体" w:hint="eastAsia"/>
        </w:rPr>
        <w:t>菜</w:t>
      </w:r>
      <w:r>
        <w:t>.</w:t>
      </w:r>
    </w:p>
    <w:p w14:paraId="6BF0997C" w14:textId="41CEA510" w:rsidR="00A77B3E" w:rsidRDefault="00BB4803" w:rsidP="004D5B05">
      <w:pPr>
        <w:spacing w:line="480" w:lineRule="auto"/>
      </w:pPr>
      <w:r>
        <w:t xml:space="preserve">5.  </w:t>
      </w:r>
      <w:proofErr w:type="spellStart"/>
      <w:r w:rsidR="004D5B05" w:rsidRPr="0010049E">
        <w:t>Xuésheng</w:t>
      </w:r>
      <w:proofErr w:type="spellEnd"/>
      <w:r>
        <w:t xml:space="preserve"> “B” </w:t>
      </w:r>
      <w:proofErr w:type="spellStart"/>
      <w:r w:rsidR="004D5B05">
        <w:t>x</w:t>
      </w:r>
      <w:r w:rsidR="004D5B05" w:rsidRPr="0010049E">
        <w:t>īngqī</w:t>
      </w:r>
      <w:proofErr w:type="spellEnd"/>
      <w:r w:rsidR="004D5B05" w:rsidRPr="0010049E">
        <w:t xml:space="preserve"> </w:t>
      </w:r>
      <w:proofErr w:type="spellStart"/>
      <w:r w:rsidR="004D5B05" w:rsidRPr="0010049E">
        <w:t>wǔ</w:t>
      </w:r>
      <w:proofErr w:type="spellEnd"/>
      <w:r>
        <w:t>吃______________________</w:t>
      </w:r>
      <w:r w:rsidR="00AD593D" w:rsidRPr="00612891">
        <w:rPr>
          <w:rFonts w:ascii="Heiti SC Light" w:eastAsia="Heiti SC Light" w:hAnsi="华文楷体" w:cs="华文楷体" w:hint="eastAsia"/>
        </w:rPr>
        <w:t>菜</w:t>
      </w:r>
      <w:r>
        <w:t>.</w:t>
      </w:r>
    </w:p>
    <w:p w14:paraId="083D1B31" w14:textId="083172D2" w:rsidR="00A77B3E" w:rsidRDefault="00BB4803" w:rsidP="004D5B05">
      <w:pPr>
        <w:spacing w:line="480" w:lineRule="auto"/>
      </w:pPr>
      <w:r>
        <w:t xml:space="preserve">6.  </w:t>
      </w:r>
      <w:proofErr w:type="spellStart"/>
      <w:r w:rsidR="004D5B05" w:rsidRPr="0010049E">
        <w:t>Xuésheng</w:t>
      </w:r>
      <w:proofErr w:type="spellEnd"/>
      <w:r>
        <w:t xml:space="preserve"> “B” </w:t>
      </w:r>
      <w:proofErr w:type="spellStart"/>
      <w:r w:rsidR="004D5B05">
        <w:t>x</w:t>
      </w:r>
      <w:r w:rsidR="004D5B05" w:rsidRPr="0010049E">
        <w:t>īngqī</w:t>
      </w:r>
      <w:proofErr w:type="spellEnd"/>
      <w:r w:rsidR="004D5B05" w:rsidRPr="0010049E">
        <w:t xml:space="preserve"> </w:t>
      </w:r>
      <w:proofErr w:type="spellStart"/>
      <w:r w:rsidR="004D5B05" w:rsidRPr="0010049E">
        <w:t>liù</w:t>
      </w:r>
      <w:proofErr w:type="spellEnd"/>
      <w:r>
        <w:t>吃________________</w:t>
      </w:r>
      <w:r w:rsidR="004D5B05">
        <w:t>_</w:t>
      </w:r>
      <w:r>
        <w:t>______</w:t>
      </w:r>
      <w:r w:rsidR="00AD593D" w:rsidRPr="00612891">
        <w:rPr>
          <w:rFonts w:ascii="Heiti SC Light" w:eastAsia="Heiti SC Light" w:hAnsi="华文楷体" w:cs="华文楷体" w:hint="eastAsia"/>
        </w:rPr>
        <w:t>菜</w:t>
      </w:r>
      <w:r>
        <w:t>.</w:t>
      </w:r>
    </w:p>
    <w:p w14:paraId="2B48E511" w14:textId="04CB4671" w:rsidR="00A77B3E" w:rsidRDefault="00BB4803" w:rsidP="004D5B05">
      <w:pPr>
        <w:spacing w:line="480" w:lineRule="auto"/>
      </w:pPr>
      <w:r>
        <w:t xml:space="preserve">7.  </w:t>
      </w:r>
      <w:proofErr w:type="spellStart"/>
      <w:r w:rsidR="004D5B05" w:rsidRPr="0010049E">
        <w:t>Xuésheng</w:t>
      </w:r>
      <w:proofErr w:type="spellEnd"/>
      <w:r>
        <w:t xml:space="preserve"> “B” </w:t>
      </w:r>
      <w:proofErr w:type="spellStart"/>
      <w:r w:rsidR="004D5B05">
        <w:t>x</w:t>
      </w:r>
      <w:r w:rsidR="004D5B05" w:rsidRPr="0010049E">
        <w:t>īngqī</w:t>
      </w:r>
      <w:proofErr w:type="spellEnd"/>
      <w:r w:rsidR="004D5B05" w:rsidRPr="0010049E">
        <w:t xml:space="preserve"> </w:t>
      </w:r>
      <w:proofErr w:type="spellStart"/>
      <w:r w:rsidR="004D5B05" w:rsidRPr="0010049E">
        <w:t>rì</w:t>
      </w:r>
      <w:proofErr w:type="spellEnd"/>
      <w:r w:rsidR="004D5B05">
        <w:t xml:space="preserve"> </w:t>
      </w:r>
      <w:r>
        <w:t>吃_________________</w:t>
      </w:r>
      <w:r w:rsidR="004D5B05">
        <w:t>_</w:t>
      </w:r>
      <w:r>
        <w:t>_____</w:t>
      </w:r>
      <w:r w:rsidR="00AD593D" w:rsidRPr="00612891">
        <w:rPr>
          <w:rFonts w:ascii="Heiti SC Light" w:eastAsia="Heiti SC Light" w:hAnsi="华文楷体" w:cs="华文楷体" w:hint="eastAsia"/>
        </w:rPr>
        <w:t>菜</w:t>
      </w:r>
      <w:bookmarkStart w:id="0" w:name="_GoBack"/>
      <w:bookmarkEnd w:id="0"/>
      <w:r>
        <w:t>.</w:t>
      </w:r>
    </w:p>
    <w:p w14:paraId="268894D8" w14:textId="77777777" w:rsidR="0010049E" w:rsidRDefault="0010049E">
      <w:pPr>
        <w:spacing w:line="240" w:lineRule="auto"/>
        <w:rPr>
          <w:shd w:val="clear" w:color="auto" w:fill="FFFF00"/>
        </w:rPr>
      </w:pPr>
      <w:proofErr w:type="spellStart"/>
      <w:r w:rsidRPr="0010049E">
        <w:rPr>
          <w:shd w:val="clear" w:color="auto" w:fill="FFFF00"/>
        </w:rPr>
        <w:lastRenderedPageBreak/>
        <w:t>Xuésheng</w:t>
      </w:r>
      <w:proofErr w:type="spellEnd"/>
      <w:r w:rsidRPr="0010049E">
        <w:rPr>
          <w:shd w:val="clear" w:color="auto" w:fill="FFFF00"/>
        </w:rPr>
        <w:t xml:space="preserve"> “B</w:t>
      </w:r>
      <w:proofErr w:type="gramStart"/>
      <w:r w:rsidRPr="0010049E">
        <w:rPr>
          <w:shd w:val="clear" w:color="auto" w:fill="FFFF00"/>
        </w:rPr>
        <w:t xml:space="preserve">” </w:t>
      </w:r>
      <w:r>
        <w:rPr>
          <w:shd w:val="clear" w:color="auto" w:fill="FFFF00"/>
        </w:rPr>
        <w:t>:</w:t>
      </w:r>
      <w:proofErr w:type="gramEnd"/>
    </w:p>
    <w:p w14:paraId="60C2E9E0" w14:textId="77777777" w:rsidR="00A77B3E" w:rsidRDefault="00BB4803" w:rsidP="004D5B05">
      <w:pPr>
        <w:spacing w:line="240" w:lineRule="auto"/>
      </w:pPr>
      <w:r>
        <w:t xml:space="preserve">You have just received your lunch meal plan for the week.  Your friend, </w:t>
      </w:r>
      <w:proofErr w:type="spellStart"/>
      <w:r w:rsidR="004D5B05" w:rsidRPr="0010049E">
        <w:t>Xuésheng</w:t>
      </w:r>
      <w:proofErr w:type="spellEnd"/>
      <w:r>
        <w:t xml:space="preserve"> “A”, is attending another program in the area with a different lunch meal plan.  Ask questions in Chinese and find out if the two of you will share similar meals. </w:t>
      </w:r>
    </w:p>
    <w:p w14:paraId="30931430" w14:textId="77777777" w:rsidR="00A77B3E" w:rsidRDefault="00BB4803" w:rsidP="004D5B05">
      <w:pPr>
        <w:spacing w:line="480" w:lineRule="auto"/>
      </w:pPr>
      <w:r>
        <w:t xml:space="preserve">First, ask </w:t>
      </w:r>
      <w:proofErr w:type="spellStart"/>
      <w:r w:rsidR="004D5B05" w:rsidRPr="0010049E">
        <w:t>Xuésheng</w:t>
      </w:r>
      <w:proofErr w:type="spellEnd"/>
      <w:r>
        <w:t xml:space="preserve"> “A” for his/her lunch meal plan.  Please write your answer in pinyin.</w:t>
      </w:r>
    </w:p>
    <w:p w14:paraId="157A38CD" w14:textId="43997C3E" w:rsidR="00A77B3E" w:rsidRDefault="00BB4803" w:rsidP="004D5B05">
      <w:pPr>
        <w:spacing w:line="480" w:lineRule="auto"/>
      </w:pPr>
      <w:r>
        <w:t xml:space="preserve">1.  </w:t>
      </w:r>
      <w:proofErr w:type="spellStart"/>
      <w:r w:rsidR="004D5B05" w:rsidRPr="0010049E">
        <w:t>Xuésheng</w:t>
      </w:r>
      <w:proofErr w:type="spellEnd"/>
      <w:r>
        <w:t xml:space="preserve"> “A” </w:t>
      </w:r>
      <w:proofErr w:type="spellStart"/>
      <w:r w:rsidR="004D5B05">
        <w:t>x</w:t>
      </w:r>
      <w:r w:rsidR="004D5B05" w:rsidRPr="0010049E">
        <w:t>īngqī</w:t>
      </w:r>
      <w:proofErr w:type="spellEnd"/>
      <w:r w:rsidR="004D5B05" w:rsidRPr="0010049E">
        <w:t xml:space="preserve"> </w:t>
      </w:r>
      <w:proofErr w:type="spellStart"/>
      <w:r w:rsidR="004D5B05" w:rsidRPr="0010049E">
        <w:t>yī</w:t>
      </w:r>
      <w:proofErr w:type="spellEnd"/>
      <w:r w:rsidR="004D5B05">
        <w:t xml:space="preserve"> </w:t>
      </w:r>
      <w:r>
        <w:t>吃______________________</w:t>
      </w:r>
      <w:r w:rsidR="00612891" w:rsidRPr="00612891">
        <w:rPr>
          <w:rFonts w:ascii="Heiti SC Light" w:eastAsia="Heiti SC Light" w:hAnsi="华文楷体" w:cs="华文楷体" w:hint="eastAsia"/>
        </w:rPr>
        <w:t>菜</w:t>
      </w:r>
      <w:r>
        <w:t>.</w:t>
      </w:r>
    </w:p>
    <w:p w14:paraId="0CE1CF44" w14:textId="384740F5" w:rsidR="00A77B3E" w:rsidRDefault="00BB4803" w:rsidP="004D5B05">
      <w:pPr>
        <w:spacing w:line="480" w:lineRule="auto"/>
      </w:pPr>
      <w:r>
        <w:t xml:space="preserve">2.  </w:t>
      </w:r>
      <w:proofErr w:type="spellStart"/>
      <w:r w:rsidR="004D5B05" w:rsidRPr="0010049E">
        <w:t>Xuésheng</w:t>
      </w:r>
      <w:proofErr w:type="spellEnd"/>
      <w:r>
        <w:t xml:space="preserve"> “A” </w:t>
      </w:r>
      <w:proofErr w:type="spellStart"/>
      <w:r w:rsidR="004D5B05">
        <w:t>x</w:t>
      </w:r>
      <w:r w:rsidR="004D5B05" w:rsidRPr="0010049E">
        <w:t>īngqī</w:t>
      </w:r>
      <w:proofErr w:type="spellEnd"/>
      <w:r w:rsidR="004D5B05" w:rsidRPr="0010049E">
        <w:t xml:space="preserve"> </w:t>
      </w:r>
      <w:proofErr w:type="spellStart"/>
      <w:r w:rsidR="004D5B05" w:rsidRPr="0010049E">
        <w:t>èr</w:t>
      </w:r>
      <w:proofErr w:type="spellEnd"/>
      <w:r w:rsidR="004D5B05">
        <w:t xml:space="preserve"> </w:t>
      </w:r>
      <w:r>
        <w:t>吃______________________</w:t>
      </w:r>
      <w:r w:rsidR="00612891" w:rsidRPr="00612891">
        <w:rPr>
          <w:rFonts w:ascii="Heiti SC Light" w:eastAsia="Heiti SC Light" w:hAnsi="华文楷体" w:cs="华文楷体" w:hint="eastAsia"/>
        </w:rPr>
        <w:t>菜</w:t>
      </w:r>
      <w:r>
        <w:t>.</w:t>
      </w:r>
    </w:p>
    <w:p w14:paraId="4DD91F6C" w14:textId="5F641B4C" w:rsidR="00A77B3E" w:rsidRDefault="00BB4803" w:rsidP="004D5B05">
      <w:pPr>
        <w:spacing w:line="480" w:lineRule="auto"/>
      </w:pPr>
      <w:r>
        <w:t xml:space="preserve">3.  </w:t>
      </w:r>
      <w:proofErr w:type="spellStart"/>
      <w:r w:rsidR="004D5B05" w:rsidRPr="0010049E">
        <w:t>Xuésheng</w:t>
      </w:r>
      <w:proofErr w:type="spellEnd"/>
      <w:r>
        <w:t xml:space="preserve"> “A” </w:t>
      </w:r>
      <w:proofErr w:type="spellStart"/>
      <w:r w:rsidR="004D5B05">
        <w:t>x</w:t>
      </w:r>
      <w:r w:rsidR="004D5B05" w:rsidRPr="0010049E">
        <w:t>īngqī</w:t>
      </w:r>
      <w:proofErr w:type="spellEnd"/>
      <w:r w:rsidR="004D5B05" w:rsidRPr="0010049E">
        <w:t xml:space="preserve"> </w:t>
      </w:r>
      <w:proofErr w:type="spellStart"/>
      <w:r w:rsidR="004D5B05" w:rsidRPr="0010049E">
        <w:t>sān</w:t>
      </w:r>
      <w:proofErr w:type="spellEnd"/>
      <w:r w:rsidR="004D5B05">
        <w:t xml:space="preserve"> </w:t>
      </w:r>
      <w:r>
        <w:t>吃</w:t>
      </w:r>
      <w:r w:rsidR="004D5B05">
        <w:t>_______________</w:t>
      </w:r>
      <w:r>
        <w:t>______</w:t>
      </w:r>
      <w:r w:rsidR="00612891" w:rsidRPr="00612891">
        <w:rPr>
          <w:rFonts w:ascii="Heiti SC Light" w:eastAsia="Heiti SC Light" w:hAnsi="华文楷体" w:cs="华文楷体" w:hint="eastAsia"/>
        </w:rPr>
        <w:t>菜</w:t>
      </w:r>
      <w:r>
        <w:t>.</w:t>
      </w:r>
    </w:p>
    <w:p w14:paraId="1D974329" w14:textId="01A7453E" w:rsidR="00A77B3E" w:rsidRPr="004D5B05" w:rsidRDefault="004D5B05" w:rsidP="004D5B05">
      <w:pPr>
        <w:spacing w:line="480" w:lineRule="auto"/>
      </w:pPr>
      <w:r w:rsidRPr="004D5B05">
        <w:t xml:space="preserve">4.  </w:t>
      </w:r>
      <w:proofErr w:type="spellStart"/>
      <w:r w:rsidRPr="0010049E">
        <w:t>Xuésheng</w:t>
      </w:r>
      <w:proofErr w:type="spellEnd"/>
      <w:r w:rsidR="00BB4803" w:rsidRPr="004D5B05">
        <w:t xml:space="preserve"> “A” </w:t>
      </w:r>
      <w:proofErr w:type="spellStart"/>
      <w:r>
        <w:t>x</w:t>
      </w:r>
      <w:r w:rsidRPr="0010049E">
        <w:t>īngqī</w:t>
      </w:r>
      <w:proofErr w:type="spellEnd"/>
      <w:r w:rsidRPr="0010049E">
        <w:t xml:space="preserve"> </w:t>
      </w:r>
      <w:proofErr w:type="spellStart"/>
      <w:r w:rsidRPr="0010049E">
        <w:t>sì</w:t>
      </w:r>
      <w:proofErr w:type="spellEnd"/>
      <w:r>
        <w:t xml:space="preserve"> </w:t>
      </w:r>
      <w:r w:rsidR="00BB4803">
        <w:t>吃</w:t>
      </w:r>
      <w:r w:rsidR="00BB4803" w:rsidRPr="004D5B05">
        <w:t>______________________</w:t>
      </w:r>
      <w:r w:rsidR="00612891" w:rsidRPr="00612891">
        <w:rPr>
          <w:rFonts w:ascii="Heiti SC Light" w:eastAsia="Heiti SC Light" w:hAnsi="华文楷体" w:cs="华文楷体" w:hint="eastAsia"/>
        </w:rPr>
        <w:t>菜</w:t>
      </w:r>
      <w:r w:rsidR="00BB4803" w:rsidRPr="004D5B05">
        <w:t>.</w:t>
      </w:r>
    </w:p>
    <w:p w14:paraId="4EF835F7" w14:textId="7A800A9E" w:rsidR="00A77B3E" w:rsidRDefault="00BB4803" w:rsidP="004D5B05">
      <w:pPr>
        <w:spacing w:line="480" w:lineRule="auto"/>
      </w:pPr>
      <w:r>
        <w:t xml:space="preserve">5.  </w:t>
      </w:r>
      <w:proofErr w:type="spellStart"/>
      <w:r w:rsidR="004D5B05" w:rsidRPr="0010049E">
        <w:t>Xuésheng</w:t>
      </w:r>
      <w:proofErr w:type="spellEnd"/>
      <w:r>
        <w:t xml:space="preserve"> “A” </w:t>
      </w:r>
      <w:proofErr w:type="spellStart"/>
      <w:r w:rsidR="004D5B05">
        <w:t>x</w:t>
      </w:r>
      <w:r w:rsidR="004D5B05" w:rsidRPr="0010049E">
        <w:t>īngqī</w:t>
      </w:r>
      <w:proofErr w:type="spellEnd"/>
      <w:r w:rsidR="004D5B05" w:rsidRPr="0010049E">
        <w:t xml:space="preserve"> </w:t>
      </w:r>
      <w:proofErr w:type="spellStart"/>
      <w:r w:rsidR="004D5B05" w:rsidRPr="0010049E">
        <w:t>wǔ</w:t>
      </w:r>
      <w:proofErr w:type="spellEnd"/>
      <w:r>
        <w:t>吃</w:t>
      </w:r>
      <w:r w:rsidR="004D5B05">
        <w:t>_________________</w:t>
      </w:r>
      <w:r>
        <w:t>____</w:t>
      </w:r>
      <w:r w:rsidR="00612891" w:rsidRPr="00612891">
        <w:rPr>
          <w:rFonts w:ascii="Heiti SC Light" w:eastAsia="Heiti SC Light" w:hAnsi="华文楷体" w:cs="华文楷体" w:hint="eastAsia"/>
        </w:rPr>
        <w:t>菜</w:t>
      </w:r>
      <w:r>
        <w:t>.</w:t>
      </w:r>
    </w:p>
    <w:p w14:paraId="233B15CE" w14:textId="16605989" w:rsidR="00A77B3E" w:rsidRDefault="00BB4803" w:rsidP="004D5B05">
      <w:pPr>
        <w:spacing w:line="480" w:lineRule="auto"/>
      </w:pPr>
      <w:r>
        <w:t xml:space="preserve">6.  </w:t>
      </w:r>
      <w:proofErr w:type="spellStart"/>
      <w:r w:rsidR="004D5B05" w:rsidRPr="0010049E">
        <w:t>Xuésheng</w:t>
      </w:r>
      <w:proofErr w:type="spellEnd"/>
      <w:r>
        <w:t xml:space="preserve"> “A” </w:t>
      </w:r>
      <w:proofErr w:type="spellStart"/>
      <w:r w:rsidR="004D5B05">
        <w:t>x</w:t>
      </w:r>
      <w:r w:rsidR="004D5B05" w:rsidRPr="0010049E">
        <w:t>īngqī</w:t>
      </w:r>
      <w:proofErr w:type="spellEnd"/>
      <w:r w:rsidR="004D5B05" w:rsidRPr="0010049E">
        <w:t xml:space="preserve"> </w:t>
      </w:r>
      <w:proofErr w:type="spellStart"/>
      <w:r w:rsidR="004D5B05" w:rsidRPr="0010049E">
        <w:t>liù</w:t>
      </w:r>
      <w:proofErr w:type="spellEnd"/>
      <w:r>
        <w:t>吃______________________</w:t>
      </w:r>
      <w:r w:rsidR="00612891" w:rsidRPr="00612891">
        <w:rPr>
          <w:rFonts w:ascii="Heiti SC Light" w:eastAsia="Heiti SC Light" w:hAnsi="华文楷体" w:cs="华文楷体" w:hint="eastAsia"/>
        </w:rPr>
        <w:t>菜</w:t>
      </w:r>
      <w:r>
        <w:t>.</w:t>
      </w:r>
    </w:p>
    <w:p w14:paraId="2CC047D8" w14:textId="02F18846" w:rsidR="00A77B3E" w:rsidRDefault="00BB4803" w:rsidP="004D5B05">
      <w:pPr>
        <w:spacing w:line="480" w:lineRule="auto"/>
      </w:pPr>
      <w:r>
        <w:t xml:space="preserve">7.  </w:t>
      </w:r>
      <w:proofErr w:type="spellStart"/>
      <w:r w:rsidR="004D5B05" w:rsidRPr="0010049E">
        <w:t>Xuésheng</w:t>
      </w:r>
      <w:proofErr w:type="spellEnd"/>
      <w:r>
        <w:t xml:space="preserve"> “A” </w:t>
      </w:r>
      <w:proofErr w:type="spellStart"/>
      <w:r w:rsidR="004D5B05">
        <w:t>x</w:t>
      </w:r>
      <w:r w:rsidR="004D5B05" w:rsidRPr="0010049E">
        <w:t>īngqī</w:t>
      </w:r>
      <w:proofErr w:type="spellEnd"/>
      <w:r w:rsidR="004D5B05" w:rsidRPr="0010049E">
        <w:t xml:space="preserve"> </w:t>
      </w:r>
      <w:proofErr w:type="spellStart"/>
      <w:r w:rsidR="004D5B05" w:rsidRPr="0010049E">
        <w:t>rì</w:t>
      </w:r>
      <w:proofErr w:type="spellEnd"/>
      <w:r w:rsidR="004D5B05">
        <w:t xml:space="preserve"> </w:t>
      </w:r>
      <w:r>
        <w:t>吃_________________</w:t>
      </w:r>
      <w:r w:rsidR="004D5B05">
        <w:t>_</w:t>
      </w:r>
      <w:r>
        <w:t>_____</w:t>
      </w:r>
      <w:r w:rsidR="00612891" w:rsidRPr="00612891">
        <w:rPr>
          <w:rFonts w:ascii="Heiti SC Light" w:eastAsia="Heiti SC Light" w:hAnsi="华文楷体" w:cs="华文楷体" w:hint="eastAsia"/>
        </w:rPr>
        <w:t>菜</w:t>
      </w:r>
      <w:r>
        <w:t>.</w:t>
      </w:r>
    </w:p>
    <w:p w14:paraId="6790F24C" w14:textId="77777777" w:rsidR="004D5B05" w:rsidRDefault="004D5B05" w:rsidP="004D5B05">
      <w:pPr>
        <w:spacing w:line="480" w:lineRule="auto"/>
      </w:pPr>
      <w:r>
        <w:t>Here is your schedule.  Please answer your friend’s question based on the information below:</w:t>
      </w:r>
    </w:p>
    <w:p w14:paraId="3EAC3CBA" w14:textId="1D3EE4FD" w:rsidR="004D5B05" w:rsidRDefault="004D5B05" w:rsidP="004D5B05">
      <w:pPr>
        <w:spacing w:line="480" w:lineRule="auto"/>
      </w:pPr>
      <w:proofErr w:type="spellStart"/>
      <w:r>
        <w:rPr>
          <w:b/>
          <w:bCs/>
          <w:i/>
          <w:iCs/>
          <w:sz w:val="24"/>
          <w:szCs w:val="24"/>
        </w:rPr>
        <w:t>Wèntí</w:t>
      </w:r>
      <w:proofErr w:type="spellEnd"/>
      <w:r>
        <w:rPr>
          <w:b/>
          <w:bCs/>
          <w:i/>
          <w:iCs/>
          <w:sz w:val="24"/>
          <w:szCs w:val="24"/>
        </w:rPr>
        <w:t xml:space="preserve">:  </w:t>
      </w:r>
      <w:proofErr w:type="spellStart"/>
      <w:r>
        <w:rPr>
          <w:b/>
          <w:bCs/>
          <w:i/>
          <w:iCs/>
          <w:sz w:val="24"/>
          <w:szCs w:val="24"/>
        </w:rPr>
        <w:t>Tóngxué</w:t>
      </w:r>
      <w:proofErr w:type="spellEnd"/>
      <w:r>
        <w:rPr>
          <w:rFonts w:asciiTheme="minorEastAsia" w:eastAsiaTheme="minorEastAsia" w:hAnsiTheme="minorEastAsia"/>
          <w:b/>
          <w:bCs/>
          <w:i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nǐ</w:t>
      </w:r>
      <w:proofErr w:type="spellEnd"/>
      <w:r>
        <w:rPr>
          <w:b/>
          <w:bCs/>
          <w:i/>
          <w:iCs/>
          <w:sz w:val="24"/>
          <w:szCs w:val="24"/>
        </w:rPr>
        <w:t xml:space="preserve"> _______ </w:t>
      </w:r>
      <w:r w:rsidRPr="0010049E">
        <w:rPr>
          <w:rFonts w:ascii="DFKai-SB" w:eastAsia="DFKai-SB" w:hAnsi="DFKai-SB" w:hint="eastAsia"/>
          <w:b/>
          <w:bCs/>
          <w:i/>
          <w:iCs/>
          <w:sz w:val="32"/>
          <w:szCs w:val="32"/>
        </w:rPr>
        <w:t>吃</w:t>
      </w:r>
      <w:r w:rsidRPr="0010049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0049E">
        <w:rPr>
          <w:b/>
          <w:bCs/>
          <w:i/>
          <w:iCs/>
          <w:sz w:val="24"/>
          <w:szCs w:val="24"/>
        </w:rPr>
        <w:t>nǎguó</w:t>
      </w:r>
      <w:proofErr w:type="spellEnd"/>
      <w:r w:rsidR="008C209F" w:rsidRPr="005C504C">
        <w:rPr>
          <w:rFonts w:ascii="Heiti SC Light" w:eastAsia="Heiti SC Light" w:hAnsi="华文楷体" w:cs="华文楷体" w:hint="eastAsia"/>
          <w:b/>
          <w:bCs/>
          <w:i/>
          <w:iCs/>
          <w:sz w:val="32"/>
          <w:szCs w:val="32"/>
        </w:rPr>
        <w:t>菜</w:t>
      </w:r>
      <w:r w:rsidRPr="0010049E">
        <w:rPr>
          <w:b/>
          <w:bCs/>
          <w:i/>
          <w:i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40"/>
        <w:gridCol w:w="2880"/>
      </w:tblGrid>
      <w:tr w:rsidR="004D5B05" w14:paraId="0D08CD3E" w14:textId="77777777" w:rsidTr="00A120C0">
        <w:tc>
          <w:tcPr>
            <w:tcW w:w="3168" w:type="dxa"/>
          </w:tcPr>
          <w:p w14:paraId="70A293B8" w14:textId="77777777" w:rsidR="004D5B05" w:rsidRDefault="00BB4803" w:rsidP="00A120C0">
            <w:pPr>
              <w:spacing w:line="480" w:lineRule="auto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3A563698" wp14:editId="187940C9">
                  <wp:simplePos x="0" y="0"/>
                  <wp:positionH relativeFrom="margin">
                    <wp:posOffset>523875</wp:posOffset>
                  </wp:positionH>
                  <wp:positionV relativeFrom="paragraph">
                    <wp:posOffset>204470</wp:posOffset>
                  </wp:positionV>
                  <wp:extent cx="819150" cy="1038225"/>
                  <wp:effectExtent l="19050" t="0" r="0" b="0"/>
                  <wp:wrapNone/>
                  <wp:docPr id="21" name="Picture 21" descr="Image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="004D5B05">
              <w:t>x</w:t>
            </w:r>
            <w:r w:rsidR="004D5B05" w:rsidRPr="0010049E">
              <w:t>īngqī</w:t>
            </w:r>
            <w:proofErr w:type="spellEnd"/>
            <w:proofErr w:type="gramEnd"/>
            <w:r w:rsidR="004D5B05" w:rsidRPr="0010049E">
              <w:t xml:space="preserve"> </w:t>
            </w:r>
            <w:proofErr w:type="spellStart"/>
            <w:r w:rsidR="004D5B05" w:rsidRPr="0010049E">
              <w:t>yī</w:t>
            </w:r>
            <w:proofErr w:type="spellEnd"/>
          </w:p>
          <w:p w14:paraId="2809E61E" w14:textId="77777777" w:rsidR="004D5B05" w:rsidRDefault="004D5B05" w:rsidP="00A120C0">
            <w:pPr>
              <w:spacing w:line="480" w:lineRule="auto"/>
              <w:jc w:val="center"/>
            </w:pPr>
          </w:p>
        </w:tc>
        <w:tc>
          <w:tcPr>
            <w:tcW w:w="3240" w:type="dxa"/>
          </w:tcPr>
          <w:p w14:paraId="1ECDD282" w14:textId="77777777" w:rsidR="004D5B05" w:rsidRDefault="00BB4803" w:rsidP="00A120C0">
            <w:pPr>
              <w:spacing w:line="480" w:lineRule="auto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1552" behindDoc="0" locked="0" layoutInCell="1" allowOverlap="1" wp14:anchorId="7EB71C9B" wp14:editId="51D17259">
                  <wp:simplePos x="0" y="0"/>
                  <wp:positionH relativeFrom="margin">
                    <wp:posOffset>160020</wp:posOffset>
                  </wp:positionH>
                  <wp:positionV relativeFrom="paragraph">
                    <wp:posOffset>394970</wp:posOffset>
                  </wp:positionV>
                  <wp:extent cx="1524000" cy="847725"/>
                  <wp:effectExtent l="19050" t="0" r="0" b="0"/>
                  <wp:wrapNone/>
                  <wp:docPr id="22" name="Picture 22" descr="Image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="004D5B05">
              <w:t>x</w:t>
            </w:r>
            <w:r w:rsidR="004D5B05" w:rsidRPr="0010049E">
              <w:t>īngqī</w:t>
            </w:r>
            <w:proofErr w:type="spellEnd"/>
            <w:proofErr w:type="gramEnd"/>
            <w:r w:rsidR="004D5B05" w:rsidRPr="0010049E">
              <w:t xml:space="preserve"> </w:t>
            </w:r>
            <w:proofErr w:type="spellStart"/>
            <w:r w:rsidR="004D5B05" w:rsidRPr="0010049E">
              <w:t>èr</w:t>
            </w:r>
            <w:proofErr w:type="spellEnd"/>
          </w:p>
        </w:tc>
        <w:tc>
          <w:tcPr>
            <w:tcW w:w="2880" w:type="dxa"/>
          </w:tcPr>
          <w:p w14:paraId="59119540" w14:textId="77777777" w:rsidR="004D5B05" w:rsidRDefault="00BB4803" w:rsidP="00A120C0">
            <w:pPr>
              <w:spacing w:line="480" w:lineRule="auto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6B1CACE7" wp14:editId="4621FB53">
                  <wp:simplePos x="0" y="0"/>
                  <wp:positionH relativeFrom="margin">
                    <wp:posOffset>179070</wp:posOffset>
                  </wp:positionH>
                  <wp:positionV relativeFrom="paragraph">
                    <wp:posOffset>280670</wp:posOffset>
                  </wp:positionV>
                  <wp:extent cx="1143000" cy="962025"/>
                  <wp:effectExtent l="19050" t="0" r="0" b="0"/>
                  <wp:wrapNone/>
                  <wp:docPr id="23" name="Picture 23" descr="Image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="004D5B05">
              <w:t>x</w:t>
            </w:r>
            <w:r w:rsidR="004D5B05" w:rsidRPr="0010049E">
              <w:t>īngqī</w:t>
            </w:r>
            <w:proofErr w:type="spellEnd"/>
            <w:proofErr w:type="gramEnd"/>
            <w:r w:rsidR="004D5B05" w:rsidRPr="0010049E">
              <w:t xml:space="preserve"> </w:t>
            </w:r>
            <w:proofErr w:type="spellStart"/>
            <w:r w:rsidR="004D5B05" w:rsidRPr="0010049E">
              <w:t>sān</w:t>
            </w:r>
            <w:proofErr w:type="spellEnd"/>
          </w:p>
          <w:p w14:paraId="129791CB" w14:textId="77777777" w:rsidR="004D5B05" w:rsidRDefault="004D5B05" w:rsidP="00A120C0">
            <w:pPr>
              <w:spacing w:line="480" w:lineRule="auto"/>
              <w:jc w:val="center"/>
            </w:pPr>
          </w:p>
          <w:p w14:paraId="5BC0CE8B" w14:textId="77777777" w:rsidR="004D5B05" w:rsidRDefault="004D5B05" w:rsidP="00A120C0">
            <w:pPr>
              <w:spacing w:line="480" w:lineRule="auto"/>
              <w:jc w:val="center"/>
            </w:pPr>
          </w:p>
          <w:p w14:paraId="0EC09460" w14:textId="77777777" w:rsidR="004D5B05" w:rsidRDefault="004D5B05" w:rsidP="00A120C0">
            <w:pPr>
              <w:spacing w:line="480" w:lineRule="auto"/>
              <w:jc w:val="center"/>
            </w:pPr>
          </w:p>
        </w:tc>
      </w:tr>
      <w:tr w:rsidR="004D5B05" w14:paraId="6E54A73E" w14:textId="77777777" w:rsidTr="00A120C0">
        <w:tc>
          <w:tcPr>
            <w:tcW w:w="3168" w:type="dxa"/>
          </w:tcPr>
          <w:p w14:paraId="25B67700" w14:textId="77777777" w:rsidR="004D5B05" w:rsidRDefault="00BB4803" w:rsidP="00A120C0">
            <w:pPr>
              <w:spacing w:line="480" w:lineRule="auto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6672" behindDoc="0" locked="0" layoutInCell="1" allowOverlap="1" wp14:anchorId="20B37E17" wp14:editId="20F8F12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182245</wp:posOffset>
                  </wp:positionV>
                  <wp:extent cx="1695450" cy="923925"/>
                  <wp:effectExtent l="19050" t="0" r="0" b="0"/>
                  <wp:wrapNone/>
                  <wp:docPr id="27" name="Picture 27" descr="C:\Users\Holy Cross\AppData\Local\Temp\Image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Holy Cross\AppData\Local\Temp\Image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="004D5B05">
              <w:t>x</w:t>
            </w:r>
            <w:r w:rsidR="004D5B05" w:rsidRPr="0010049E">
              <w:t>īngqī</w:t>
            </w:r>
            <w:proofErr w:type="spellEnd"/>
            <w:proofErr w:type="gramEnd"/>
            <w:r w:rsidR="004D5B05" w:rsidRPr="0010049E">
              <w:t xml:space="preserve"> </w:t>
            </w:r>
            <w:proofErr w:type="spellStart"/>
            <w:r w:rsidR="004D5B05" w:rsidRPr="0010049E">
              <w:t>sì</w:t>
            </w:r>
            <w:proofErr w:type="spellEnd"/>
          </w:p>
          <w:p w14:paraId="64000CAC" w14:textId="77777777" w:rsidR="004D5B05" w:rsidRDefault="004D5B05" w:rsidP="00A120C0">
            <w:pPr>
              <w:spacing w:line="480" w:lineRule="auto"/>
              <w:jc w:val="center"/>
            </w:pPr>
          </w:p>
          <w:p w14:paraId="70F2FBDF" w14:textId="77777777" w:rsidR="004D5B05" w:rsidRDefault="004D5B05" w:rsidP="00A120C0">
            <w:pPr>
              <w:spacing w:line="480" w:lineRule="auto"/>
              <w:jc w:val="center"/>
            </w:pPr>
          </w:p>
          <w:p w14:paraId="34B58E9A" w14:textId="77777777" w:rsidR="004D5B05" w:rsidRDefault="004D5B05" w:rsidP="00A120C0">
            <w:pPr>
              <w:spacing w:line="480" w:lineRule="auto"/>
              <w:jc w:val="center"/>
            </w:pPr>
          </w:p>
        </w:tc>
        <w:tc>
          <w:tcPr>
            <w:tcW w:w="3240" w:type="dxa"/>
          </w:tcPr>
          <w:p w14:paraId="342C75B3" w14:textId="77777777" w:rsidR="004D5B05" w:rsidRDefault="00BB4803" w:rsidP="00A120C0">
            <w:pPr>
              <w:spacing w:line="480" w:lineRule="auto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3600" behindDoc="0" locked="0" layoutInCell="1" allowOverlap="1" wp14:anchorId="094832DF" wp14:editId="31D4565A">
                  <wp:simplePos x="0" y="0"/>
                  <wp:positionH relativeFrom="margin">
                    <wp:posOffset>331470</wp:posOffset>
                  </wp:positionH>
                  <wp:positionV relativeFrom="paragraph">
                    <wp:posOffset>249555</wp:posOffset>
                  </wp:positionV>
                  <wp:extent cx="1181100" cy="986790"/>
                  <wp:effectExtent l="19050" t="0" r="0" b="0"/>
                  <wp:wrapNone/>
                  <wp:docPr id="24" name="Picture 24" descr="Im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/>
                          <a:srcRect b="16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6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="004D5B05">
              <w:t>x</w:t>
            </w:r>
            <w:r w:rsidR="004D5B05" w:rsidRPr="0010049E">
              <w:t>īngqī</w:t>
            </w:r>
            <w:proofErr w:type="spellEnd"/>
            <w:proofErr w:type="gramEnd"/>
            <w:r w:rsidR="004D5B05" w:rsidRPr="0010049E">
              <w:t xml:space="preserve"> </w:t>
            </w:r>
            <w:proofErr w:type="spellStart"/>
            <w:r w:rsidR="004D5B05" w:rsidRPr="0010049E">
              <w:t>wǔ</w:t>
            </w:r>
            <w:proofErr w:type="spellEnd"/>
          </w:p>
        </w:tc>
        <w:tc>
          <w:tcPr>
            <w:tcW w:w="2880" w:type="dxa"/>
          </w:tcPr>
          <w:p w14:paraId="28AC2002" w14:textId="77777777" w:rsidR="004D5B05" w:rsidRDefault="00BB4803" w:rsidP="00A120C0">
            <w:pPr>
              <w:spacing w:line="480" w:lineRule="auto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5648" behindDoc="0" locked="0" layoutInCell="1" allowOverlap="1" wp14:anchorId="3A017D28" wp14:editId="662B45CA">
                  <wp:simplePos x="0" y="0"/>
                  <wp:positionH relativeFrom="margin">
                    <wp:posOffset>179070</wp:posOffset>
                  </wp:positionH>
                  <wp:positionV relativeFrom="paragraph">
                    <wp:posOffset>391795</wp:posOffset>
                  </wp:positionV>
                  <wp:extent cx="1104900" cy="714375"/>
                  <wp:effectExtent l="19050" t="0" r="0" b="0"/>
                  <wp:wrapSquare wrapText="bothSides"/>
                  <wp:docPr id="26" name="Picture 26" descr="Image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="004D5B05">
              <w:t>x</w:t>
            </w:r>
            <w:r w:rsidR="004D5B05" w:rsidRPr="0010049E">
              <w:t>īngqī</w:t>
            </w:r>
            <w:proofErr w:type="spellEnd"/>
            <w:proofErr w:type="gramEnd"/>
            <w:r w:rsidR="004D5B05" w:rsidRPr="0010049E">
              <w:t xml:space="preserve"> </w:t>
            </w:r>
            <w:proofErr w:type="spellStart"/>
            <w:r w:rsidR="004D5B05" w:rsidRPr="0010049E">
              <w:t>liù</w:t>
            </w:r>
            <w:proofErr w:type="spellEnd"/>
          </w:p>
        </w:tc>
      </w:tr>
      <w:tr w:rsidR="004D5B05" w14:paraId="2F6F19FD" w14:textId="77777777" w:rsidTr="00A120C0">
        <w:tc>
          <w:tcPr>
            <w:tcW w:w="9288" w:type="dxa"/>
            <w:gridSpan w:val="3"/>
          </w:tcPr>
          <w:p w14:paraId="40A0F068" w14:textId="77777777" w:rsidR="004D5B05" w:rsidRDefault="00BB4803" w:rsidP="00A120C0">
            <w:pPr>
              <w:spacing w:line="480" w:lineRule="auto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2521438E" wp14:editId="08296B04">
                  <wp:simplePos x="0" y="0"/>
                  <wp:positionH relativeFrom="margin">
                    <wp:posOffset>2476500</wp:posOffset>
                  </wp:positionH>
                  <wp:positionV relativeFrom="paragraph">
                    <wp:posOffset>207645</wp:posOffset>
                  </wp:positionV>
                  <wp:extent cx="857250" cy="721360"/>
                  <wp:effectExtent l="19050" t="0" r="0" b="0"/>
                  <wp:wrapNone/>
                  <wp:docPr id="25" name="Picture 25" descr="Image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="004D5B05">
              <w:t>x</w:t>
            </w:r>
            <w:r w:rsidR="004D5B05" w:rsidRPr="0010049E">
              <w:t>īngqī</w:t>
            </w:r>
            <w:proofErr w:type="spellEnd"/>
            <w:proofErr w:type="gramEnd"/>
            <w:r w:rsidR="004D5B05" w:rsidRPr="0010049E">
              <w:t xml:space="preserve"> </w:t>
            </w:r>
            <w:proofErr w:type="spellStart"/>
            <w:r w:rsidR="004D5B05" w:rsidRPr="0010049E">
              <w:t>rì</w:t>
            </w:r>
            <w:proofErr w:type="spellEnd"/>
          </w:p>
          <w:p w14:paraId="79339B6C" w14:textId="77777777" w:rsidR="004D5B05" w:rsidRDefault="004D5B05" w:rsidP="00A120C0">
            <w:pPr>
              <w:spacing w:line="480" w:lineRule="auto"/>
            </w:pPr>
          </w:p>
          <w:p w14:paraId="4BDE6FAD" w14:textId="77777777" w:rsidR="004D5B05" w:rsidRPr="0010049E" w:rsidRDefault="004D5B05" w:rsidP="00A120C0">
            <w:pPr>
              <w:spacing w:line="480" w:lineRule="auto"/>
            </w:pPr>
          </w:p>
        </w:tc>
      </w:tr>
    </w:tbl>
    <w:p w14:paraId="5444C617" w14:textId="77777777" w:rsidR="00A77B3E" w:rsidRDefault="00A77B3E">
      <w:pPr>
        <w:spacing w:line="480" w:lineRule="auto"/>
      </w:pPr>
    </w:p>
    <w:sectPr w:rsidR="00A77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5B5A9" w14:textId="77777777" w:rsidR="0010049E" w:rsidRDefault="0010049E" w:rsidP="0010049E">
      <w:pPr>
        <w:spacing w:line="240" w:lineRule="auto"/>
      </w:pPr>
      <w:r>
        <w:separator/>
      </w:r>
    </w:p>
  </w:endnote>
  <w:endnote w:type="continuationSeparator" w:id="0">
    <w:p w14:paraId="010AC81E" w14:textId="77777777" w:rsidR="0010049E" w:rsidRDefault="0010049E" w:rsidP="00100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B366B" w14:textId="77777777" w:rsidR="0010049E" w:rsidRDefault="0010049E" w:rsidP="0010049E">
      <w:pPr>
        <w:spacing w:line="240" w:lineRule="auto"/>
      </w:pPr>
      <w:r>
        <w:separator/>
      </w:r>
    </w:p>
  </w:footnote>
  <w:footnote w:type="continuationSeparator" w:id="0">
    <w:p w14:paraId="748CA96E" w14:textId="77777777" w:rsidR="0010049E" w:rsidRDefault="0010049E" w:rsidP="001004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B3E"/>
    <w:rsid w:val="0010049E"/>
    <w:rsid w:val="004D5B05"/>
    <w:rsid w:val="005C504C"/>
    <w:rsid w:val="00612891"/>
    <w:rsid w:val="008C209F"/>
    <w:rsid w:val="00A77B3E"/>
    <w:rsid w:val="00AD593D"/>
    <w:rsid w:val="00B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79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100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049E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100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049E"/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10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file:///C:\Users\HOLYCR~1\AppData\Local\Temp\Image_7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file:///C:\Users\HOLYCR~1\AppData\Local\Temp\Image_13" TargetMode="External"/><Relationship Id="rId11" Type="http://schemas.openxmlformats.org/officeDocument/2006/relationships/image" Target="media/image3.jpeg"/><Relationship Id="rId12" Type="http://schemas.openxmlformats.org/officeDocument/2006/relationships/image" Target="file:///C:\Users\HOLYCR~1\AppData\Local\Temp\Image_10" TargetMode="External"/><Relationship Id="rId13" Type="http://schemas.openxmlformats.org/officeDocument/2006/relationships/image" Target="media/image4.png"/><Relationship Id="rId14" Type="http://schemas.openxmlformats.org/officeDocument/2006/relationships/image" Target="file:///C:\Users\HOLYCR~1\AppData\Local\Temp\Image_2" TargetMode="External"/><Relationship Id="rId15" Type="http://schemas.openxmlformats.org/officeDocument/2006/relationships/image" Target="media/image5.jpeg"/><Relationship Id="rId16" Type="http://schemas.openxmlformats.org/officeDocument/2006/relationships/image" Target="file:///C:\Users\HOLYCR~1\AppData\Local\Temp\Image_12" TargetMode="External"/><Relationship Id="rId17" Type="http://schemas.openxmlformats.org/officeDocument/2006/relationships/image" Target="media/image6.jpeg"/><Relationship Id="rId18" Type="http://schemas.openxmlformats.org/officeDocument/2006/relationships/image" Target="file:///C:\Users\HOLYCR~1\AppData\Local\Temp\Image_1" TargetMode="External"/><Relationship Id="rId19" Type="http://schemas.openxmlformats.org/officeDocument/2006/relationships/image" Target="media/image7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file:///C:\Users\Holy%20Cross\AppData\Local\Temp\Image_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Meng Yeh</cp:lastModifiedBy>
  <cp:revision>6</cp:revision>
  <cp:lastPrinted>1901-01-01T06:00:00Z</cp:lastPrinted>
  <dcterms:created xsi:type="dcterms:W3CDTF">2012-07-31T21:11:00Z</dcterms:created>
  <dcterms:modified xsi:type="dcterms:W3CDTF">2013-01-15T00:03:00Z</dcterms:modified>
</cp:coreProperties>
</file>